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D4BE" w14:textId="77777777" w:rsidR="00126F98" w:rsidRDefault="009B637D" w:rsidP="009B637D">
      <w:pPr>
        <w:pStyle w:val="Title"/>
        <w:spacing w:before="100" w:beforeAutospacing="1"/>
        <w:rPr>
          <w:sz w:val="52"/>
        </w:rPr>
      </w:pPr>
      <w:r w:rsidRPr="00B65588">
        <w:rPr>
          <w:noProof/>
          <w:sz w:val="52"/>
        </w:rPr>
        <w:drawing>
          <wp:anchor distT="0" distB="0" distL="114300" distR="114300" simplePos="0" relativeHeight="251659264" behindDoc="1" locked="1" layoutInCell="1" allowOverlap="1" wp14:anchorId="40D4BAD1" wp14:editId="3C0FC0FD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3034800" cy="2109600"/>
            <wp:effectExtent l="0" t="0" r="0" b="5080"/>
            <wp:wrapNone/>
            <wp:docPr id="53" name="MWCircles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WCircles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210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88" w:rsidRPr="00B65588">
        <w:rPr>
          <w:sz w:val="52"/>
        </w:rPr>
        <w:t>Consulting Engineers</w:t>
      </w:r>
    </w:p>
    <w:p w14:paraId="0A3E669A" w14:textId="77777777" w:rsidR="00B65588" w:rsidRPr="00A53CA7" w:rsidRDefault="00B65588" w:rsidP="00B65588">
      <w:pPr>
        <w:pStyle w:val="BodyText"/>
        <w:rPr>
          <w:b/>
        </w:rPr>
      </w:pPr>
      <w:r w:rsidRPr="00A53CA7">
        <w:rPr>
          <w:b/>
        </w:rPr>
        <w:t>Farm Dam Construction and Safety Assessment</w:t>
      </w:r>
    </w:p>
    <w:p w14:paraId="16F2D2E0" w14:textId="77777777" w:rsidR="00B65588" w:rsidRDefault="00B65588" w:rsidP="00B65588">
      <w:pPr>
        <w:pStyle w:val="BodyText"/>
        <w:rPr>
          <w:sz w:val="20"/>
          <w:szCs w:val="20"/>
        </w:rPr>
      </w:pPr>
    </w:p>
    <w:p w14:paraId="7C90A64D" w14:textId="77777777" w:rsidR="00B65588" w:rsidRPr="00EA69AF" w:rsidRDefault="00B65588" w:rsidP="00EA69AF">
      <w:pPr>
        <w:pStyle w:val="BodyText"/>
        <w:spacing w:line="240" w:lineRule="auto"/>
        <w:rPr>
          <w:sz w:val="20"/>
          <w:szCs w:val="20"/>
        </w:rPr>
      </w:pPr>
      <w:r w:rsidRPr="00B65588">
        <w:rPr>
          <w:sz w:val="20"/>
          <w:szCs w:val="20"/>
        </w:rPr>
        <w:t>The following list provides details of engineers who may provide consulting services to farm dam owners or people who wish to construct a dam.</w:t>
      </w:r>
    </w:p>
    <w:tbl>
      <w:tblPr>
        <w:tblStyle w:val="MWTableGrid"/>
        <w:tblW w:w="0" w:type="auto"/>
        <w:tblLook w:val="04A0" w:firstRow="1" w:lastRow="0" w:firstColumn="1" w:lastColumn="0" w:noHBand="0" w:noVBand="1"/>
      </w:tblPr>
      <w:tblGrid>
        <w:gridCol w:w="1604"/>
        <w:gridCol w:w="2077"/>
        <w:gridCol w:w="1417"/>
        <w:gridCol w:w="1320"/>
        <w:gridCol w:w="1605"/>
        <w:gridCol w:w="1605"/>
      </w:tblGrid>
      <w:tr w:rsidR="00DE52BA" w14:paraId="1371DB21" w14:textId="77777777" w:rsidTr="005A4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4" w:type="dxa"/>
          </w:tcPr>
          <w:p w14:paraId="5448CA63" w14:textId="77777777" w:rsidR="00DE52BA" w:rsidRPr="001D29BD" w:rsidRDefault="00DE52BA" w:rsidP="00B65588">
            <w:pPr>
              <w:pStyle w:val="BodyText"/>
              <w:rPr>
                <w:b/>
                <w:color w:val="auto"/>
                <w:sz w:val="20"/>
                <w:szCs w:val="20"/>
              </w:rPr>
            </w:pPr>
            <w:r w:rsidRPr="001D29BD">
              <w:rPr>
                <w:b/>
                <w:color w:val="auto"/>
                <w:sz w:val="20"/>
                <w:szCs w:val="20"/>
              </w:rPr>
              <w:t>Company</w:t>
            </w:r>
          </w:p>
        </w:tc>
        <w:tc>
          <w:tcPr>
            <w:tcW w:w="2077" w:type="dxa"/>
          </w:tcPr>
          <w:p w14:paraId="07891FE5" w14:textId="77777777" w:rsidR="00DE52BA" w:rsidRPr="001D29BD" w:rsidRDefault="00DE52BA" w:rsidP="00B65588">
            <w:pPr>
              <w:pStyle w:val="BodyText"/>
              <w:rPr>
                <w:b/>
                <w:color w:val="auto"/>
                <w:sz w:val="20"/>
                <w:szCs w:val="20"/>
              </w:rPr>
            </w:pPr>
            <w:r w:rsidRPr="001D29BD">
              <w:rPr>
                <w:b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1417" w:type="dxa"/>
          </w:tcPr>
          <w:p w14:paraId="32994532" w14:textId="77777777" w:rsidR="00DE52BA" w:rsidRPr="001D29BD" w:rsidRDefault="00DE52BA" w:rsidP="00B65588">
            <w:pPr>
              <w:pStyle w:val="BodyText"/>
              <w:rPr>
                <w:b/>
                <w:color w:val="auto"/>
                <w:sz w:val="20"/>
                <w:szCs w:val="20"/>
              </w:rPr>
            </w:pPr>
            <w:r w:rsidRPr="001D29BD">
              <w:rPr>
                <w:b/>
                <w:color w:val="auto"/>
                <w:sz w:val="20"/>
                <w:szCs w:val="20"/>
              </w:rPr>
              <w:t>City</w:t>
            </w:r>
          </w:p>
        </w:tc>
        <w:tc>
          <w:tcPr>
            <w:tcW w:w="1320" w:type="dxa"/>
          </w:tcPr>
          <w:p w14:paraId="3D006110" w14:textId="77777777" w:rsidR="00DE52BA" w:rsidRPr="001D29BD" w:rsidRDefault="00DE52BA" w:rsidP="00B65588">
            <w:pPr>
              <w:pStyle w:val="BodyText"/>
              <w:rPr>
                <w:b/>
                <w:color w:val="auto"/>
                <w:sz w:val="20"/>
                <w:szCs w:val="20"/>
              </w:rPr>
            </w:pPr>
            <w:r w:rsidRPr="001D29BD">
              <w:rPr>
                <w:b/>
                <w:color w:val="auto"/>
                <w:sz w:val="20"/>
                <w:szCs w:val="20"/>
              </w:rPr>
              <w:t>Postcode</w:t>
            </w:r>
          </w:p>
        </w:tc>
        <w:tc>
          <w:tcPr>
            <w:tcW w:w="1605" w:type="dxa"/>
          </w:tcPr>
          <w:p w14:paraId="52986ABE" w14:textId="77777777" w:rsidR="00DE52BA" w:rsidRPr="001D29BD" w:rsidRDefault="00DE52BA" w:rsidP="00B65588">
            <w:pPr>
              <w:pStyle w:val="BodyText"/>
              <w:rPr>
                <w:b/>
                <w:color w:val="auto"/>
                <w:sz w:val="20"/>
                <w:szCs w:val="20"/>
              </w:rPr>
            </w:pPr>
            <w:r w:rsidRPr="001D29BD">
              <w:rPr>
                <w:b/>
                <w:color w:val="auto"/>
                <w:sz w:val="20"/>
                <w:szCs w:val="20"/>
              </w:rPr>
              <w:t>Phone no.</w:t>
            </w:r>
          </w:p>
        </w:tc>
        <w:tc>
          <w:tcPr>
            <w:tcW w:w="1605" w:type="dxa"/>
          </w:tcPr>
          <w:p w14:paraId="3C43E340" w14:textId="77777777" w:rsidR="00DE52BA" w:rsidRPr="001D29BD" w:rsidRDefault="00DE52BA" w:rsidP="00B65588">
            <w:pPr>
              <w:pStyle w:val="BodyText"/>
              <w:rPr>
                <w:b/>
                <w:color w:val="auto"/>
                <w:sz w:val="20"/>
                <w:szCs w:val="20"/>
              </w:rPr>
            </w:pPr>
            <w:r w:rsidRPr="001D29BD">
              <w:rPr>
                <w:b/>
                <w:color w:val="auto"/>
                <w:sz w:val="20"/>
                <w:szCs w:val="20"/>
              </w:rPr>
              <w:t>Contact</w:t>
            </w:r>
          </w:p>
        </w:tc>
      </w:tr>
      <w:tr w:rsidR="00DE52BA" w14:paraId="19CF7499" w14:textId="77777777" w:rsidTr="005A4B2D">
        <w:tc>
          <w:tcPr>
            <w:tcW w:w="1604" w:type="dxa"/>
          </w:tcPr>
          <w:p w14:paraId="11F04267" w14:textId="77777777" w:rsidR="00DE52BA" w:rsidRPr="001D29BD" w:rsidRDefault="00DE52BA" w:rsidP="00B65588">
            <w:pPr>
              <w:pStyle w:val="BodyText"/>
              <w:rPr>
                <w:sz w:val="20"/>
                <w:szCs w:val="20"/>
              </w:rPr>
            </w:pPr>
            <w:r w:rsidRPr="001D29BD">
              <w:rPr>
                <w:sz w:val="20"/>
                <w:szCs w:val="20"/>
              </w:rPr>
              <w:t>SMEC</w:t>
            </w:r>
          </w:p>
        </w:tc>
        <w:tc>
          <w:tcPr>
            <w:tcW w:w="2077" w:type="dxa"/>
          </w:tcPr>
          <w:p w14:paraId="493032D9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Square, Tower 4, Level 20, 727 Collins Street</w:t>
            </w:r>
          </w:p>
        </w:tc>
        <w:tc>
          <w:tcPr>
            <w:tcW w:w="1417" w:type="dxa"/>
          </w:tcPr>
          <w:p w14:paraId="591B88F8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Melbourne</w:t>
            </w:r>
          </w:p>
        </w:tc>
        <w:tc>
          <w:tcPr>
            <w:tcW w:w="1320" w:type="dxa"/>
          </w:tcPr>
          <w:p w14:paraId="10627FA4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</w:tcPr>
          <w:p w14:paraId="2DC77F7C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9514 1567</w:t>
            </w:r>
          </w:p>
        </w:tc>
        <w:tc>
          <w:tcPr>
            <w:tcW w:w="1605" w:type="dxa"/>
          </w:tcPr>
          <w:p w14:paraId="597287C5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Yvette Collins</w:t>
            </w:r>
          </w:p>
        </w:tc>
      </w:tr>
      <w:tr w:rsidR="00DE52BA" w14:paraId="36239D39" w14:textId="77777777" w:rsidTr="005A4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4" w:type="dxa"/>
          </w:tcPr>
          <w:p w14:paraId="46B8D7DD" w14:textId="77777777" w:rsidR="00DE52BA" w:rsidRPr="001D29BD" w:rsidRDefault="00DE52BA" w:rsidP="00B65588">
            <w:pPr>
              <w:pStyle w:val="BodyText"/>
              <w:rPr>
                <w:sz w:val="20"/>
                <w:szCs w:val="20"/>
              </w:rPr>
            </w:pPr>
            <w:r w:rsidRPr="001D29BD">
              <w:rPr>
                <w:sz w:val="20"/>
                <w:szCs w:val="20"/>
              </w:rPr>
              <w:t xml:space="preserve">Engeny Water </w:t>
            </w:r>
            <w:r w:rsidR="001D29BD" w:rsidRPr="001D29BD">
              <w:rPr>
                <w:sz w:val="20"/>
                <w:szCs w:val="20"/>
              </w:rPr>
              <w:t>Management</w:t>
            </w:r>
          </w:p>
        </w:tc>
        <w:tc>
          <w:tcPr>
            <w:tcW w:w="2077" w:type="dxa"/>
          </w:tcPr>
          <w:p w14:paraId="3C3E21A9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Tenancy 5, Level 34, 360 Elizabeth Street</w:t>
            </w:r>
          </w:p>
        </w:tc>
        <w:tc>
          <w:tcPr>
            <w:tcW w:w="1417" w:type="dxa"/>
          </w:tcPr>
          <w:p w14:paraId="369E2B35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Melbourne</w:t>
            </w:r>
          </w:p>
        </w:tc>
        <w:tc>
          <w:tcPr>
            <w:tcW w:w="1320" w:type="dxa"/>
          </w:tcPr>
          <w:p w14:paraId="6CEC6FC9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</w:tcPr>
          <w:p w14:paraId="45896290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 w:rsidRPr="001D29BD">
              <w:rPr>
                <w:sz w:val="20"/>
                <w:szCs w:val="20"/>
              </w:rPr>
              <w:t>0400</w:t>
            </w:r>
            <w:r w:rsidR="00E37C36">
              <w:rPr>
                <w:sz w:val="20"/>
                <w:szCs w:val="20"/>
              </w:rPr>
              <w:t xml:space="preserve"> </w:t>
            </w:r>
            <w:r w:rsidRPr="001D29BD">
              <w:rPr>
                <w:sz w:val="20"/>
                <w:szCs w:val="20"/>
              </w:rPr>
              <w:t>199</w:t>
            </w:r>
            <w:r w:rsidR="00E37C36">
              <w:rPr>
                <w:sz w:val="20"/>
                <w:szCs w:val="20"/>
              </w:rPr>
              <w:t xml:space="preserve"> </w:t>
            </w:r>
            <w:r w:rsidRPr="001D29BD">
              <w:rPr>
                <w:sz w:val="20"/>
                <w:szCs w:val="20"/>
              </w:rPr>
              <w:t>453</w:t>
            </w:r>
          </w:p>
        </w:tc>
        <w:tc>
          <w:tcPr>
            <w:tcW w:w="1605" w:type="dxa"/>
          </w:tcPr>
          <w:p w14:paraId="4297018F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 w:rsidRPr="001D29BD">
              <w:rPr>
                <w:sz w:val="20"/>
                <w:szCs w:val="20"/>
              </w:rPr>
              <w:t>Nick Andrewes</w:t>
            </w:r>
          </w:p>
        </w:tc>
      </w:tr>
      <w:tr w:rsidR="00DE52BA" w14:paraId="6C8AAE9C" w14:textId="77777777" w:rsidTr="005A4B2D">
        <w:tc>
          <w:tcPr>
            <w:tcW w:w="1604" w:type="dxa"/>
          </w:tcPr>
          <w:p w14:paraId="0F53581F" w14:textId="77777777" w:rsidR="00DE52BA" w:rsidRPr="001D29BD" w:rsidRDefault="00DE52BA" w:rsidP="00B65588">
            <w:pPr>
              <w:pStyle w:val="BodyText"/>
              <w:rPr>
                <w:sz w:val="20"/>
                <w:szCs w:val="20"/>
              </w:rPr>
            </w:pPr>
            <w:r w:rsidRPr="001D29BD">
              <w:rPr>
                <w:sz w:val="20"/>
                <w:szCs w:val="20"/>
              </w:rPr>
              <w:t>Mr Doug Smith</w:t>
            </w:r>
          </w:p>
        </w:tc>
        <w:tc>
          <w:tcPr>
            <w:tcW w:w="2077" w:type="dxa"/>
          </w:tcPr>
          <w:p w14:paraId="0B684A86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Old Healesville Road</w:t>
            </w:r>
          </w:p>
        </w:tc>
        <w:tc>
          <w:tcPr>
            <w:tcW w:w="1417" w:type="dxa"/>
          </w:tcPr>
          <w:p w14:paraId="3AFF9F11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Healesville</w:t>
            </w:r>
          </w:p>
        </w:tc>
        <w:tc>
          <w:tcPr>
            <w:tcW w:w="1320" w:type="dxa"/>
          </w:tcPr>
          <w:p w14:paraId="7B862557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</w:t>
            </w:r>
          </w:p>
        </w:tc>
        <w:tc>
          <w:tcPr>
            <w:tcW w:w="1605" w:type="dxa"/>
          </w:tcPr>
          <w:p w14:paraId="64537676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0427 555 121</w:t>
            </w:r>
          </w:p>
        </w:tc>
        <w:tc>
          <w:tcPr>
            <w:tcW w:w="1605" w:type="dxa"/>
          </w:tcPr>
          <w:p w14:paraId="70F47072" w14:textId="77777777" w:rsidR="00DE52BA" w:rsidRPr="001D29BD" w:rsidRDefault="001D29BD" w:rsidP="00B6558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 Smith</w:t>
            </w:r>
          </w:p>
        </w:tc>
      </w:tr>
      <w:tr w:rsidR="001D29BD" w14:paraId="75E808E1" w14:textId="77777777" w:rsidTr="005A4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4" w:type="dxa"/>
          </w:tcPr>
          <w:p w14:paraId="1F5997C7" w14:textId="77777777" w:rsidR="001D29BD" w:rsidRPr="001D29BD" w:rsidRDefault="001D29BD" w:rsidP="001D29BD">
            <w:pPr>
              <w:pStyle w:val="BodyText"/>
              <w:rPr>
                <w:sz w:val="20"/>
                <w:szCs w:val="20"/>
              </w:rPr>
            </w:pPr>
            <w:r w:rsidRPr="001D29BD">
              <w:rPr>
                <w:sz w:val="20"/>
                <w:szCs w:val="20"/>
              </w:rPr>
              <w:t>IVWater</w:t>
            </w:r>
          </w:p>
        </w:tc>
        <w:tc>
          <w:tcPr>
            <w:tcW w:w="2077" w:type="dxa"/>
          </w:tcPr>
          <w:p w14:paraId="4B205F92" w14:textId="77777777" w:rsidR="001D29BD" w:rsidRPr="001D29BD" w:rsidRDefault="00322547" w:rsidP="001D29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Worthing Rd</w:t>
            </w:r>
          </w:p>
        </w:tc>
        <w:tc>
          <w:tcPr>
            <w:tcW w:w="1417" w:type="dxa"/>
          </w:tcPr>
          <w:p w14:paraId="33FF394F" w14:textId="77777777" w:rsidR="001D29BD" w:rsidRPr="001D29BD" w:rsidRDefault="00322547" w:rsidP="001D29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Highett</w:t>
            </w:r>
          </w:p>
        </w:tc>
        <w:tc>
          <w:tcPr>
            <w:tcW w:w="1320" w:type="dxa"/>
          </w:tcPr>
          <w:p w14:paraId="61465A4C" w14:textId="77777777" w:rsidR="001D29BD" w:rsidRPr="001D29BD" w:rsidRDefault="00322547" w:rsidP="001D29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</w:t>
            </w:r>
          </w:p>
        </w:tc>
        <w:tc>
          <w:tcPr>
            <w:tcW w:w="1605" w:type="dxa"/>
          </w:tcPr>
          <w:p w14:paraId="63030434" w14:textId="77777777" w:rsidR="001D29BD" w:rsidRPr="001D29BD" w:rsidRDefault="001D29BD" w:rsidP="001D29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0414 699 232</w:t>
            </w:r>
          </w:p>
        </w:tc>
        <w:tc>
          <w:tcPr>
            <w:tcW w:w="1605" w:type="dxa"/>
          </w:tcPr>
          <w:p w14:paraId="05C51CA1" w14:textId="77777777" w:rsidR="001D29BD" w:rsidRPr="001D29BD" w:rsidRDefault="001D29BD" w:rsidP="001D29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Iouri Vaisman</w:t>
            </w:r>
          </w:p>
        </w:tc>
      </w:tr>
    </w:tbl>
    <w:p w14:paraId="61A98903" w14:textId="584D6D72" w:rsidR="00DE52BA" w:rsidRDefault="00DE52BA" w:rsidP="00EB2572">
      <w:pPr>
        <w:pStyle w:val="BodyText"/>
        <w:spacing w:line="240" w:lineRule="auto"/>
        <w:rPr>
          <w:sz w:val="20"/>
          <w:szCs w:val="20"/>
        </w:rPr>
      </w:pPr>
      <w:r w:rsidRPr="00EA69AF">
        <w:rPr>
          <w:b/>
          <w:sz w:val="20"/>
          <w:szCs w:val="20"/>
          <w:highlight w:val="yellow"/>
        </w:rPr>
        <w:t>Disclaimer: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companies/</w:t>
      </w:r>
      <w:r w:rsidR="00B457B7">
        <w:rPr>
          <w:sz w:val="20"/>
          <w:szCs w:val="20"/>
        </w:rPr>
        <w:t xml:space="preserve">individuals </w:t>
      </w:r>
      <w:r>
        <w:rPr>
          <w:sz w:val="20"/>
          <w:szCs w:val="20"/>
        </w:rPr>
        <w:t xml:space="preserve">on this list have informed Melbourne Water that they are able to provide Farm Dam assessments and reports. This is by no means a complete list nor should it be regarded as a recommendation or endorsement by </w:t>
      </w:r>
      <w:r w:rsidR="00147969">
        <w:rPr>
          <w:sz w:val="20"/>
          <w:szCs w:val="20"/>
        </w:rPr>
        <w:t>Melbourne Water</w:t>
      </w:r>
      <w:r>
        <w:rPr>
          <w:sz w:val="20"/>
          <w:szCs w:val="20"/>
        </w:rPr>
        <w:t xml:space="preserve">. </w:t>
      </w:r>
    </w:p>
    <w:p w14:paraId="60232F26" w14:textId="3C9D5E81" w:rsidR="00B86367" w:rsidRPr="001008EC" w:rsidRDefault="00147969" w:rsidP="00B457B7">
      <w:pPr>
        <w:spacing w:line="240" w:lineRule="auto"/>
      </w:pPr>
      <w:r>
        <w:rPr>
          <w:sz w:val="20"/>
          <w:szCs w:val="20"/>
        </w:rPr>
        <w:t>It is recommended that you undertake you own due diligence prior to engaging an engineer from this list. Ensure that you are satisfied that you</w:t>
      </w:r>
      <w:r w:rsidR="00EB2572">
        <w:rPr>
          <w:sz w:val="20"/>
          <w:szCs w:val="20"/>
        </w:rPr>
        <w:t xml:space="preserve"> </w:t>
      </w:r>
      <w:r w:rsidR="005E0A5C">
        <w:rPr>
          <w:sz w:val="20"/>
          <w:szCs w:val="20"/>
        </w:rPr>
        <w:t>have received reliable, indepen</w:t>
      </w:r>
      <w:r w:rsidR="00EB2572">
        <w:rPr>
          <w:sz w:val="20"/>
          <w:szCs w:val="20"/>
        </w:rPr>
        <w:t>dent and relevan</w:t>
      </w:r>
      <w:r w:rsidR="00EA69AF">
        <w:rPr>
          <w:sz w:val="20"/>
          <w:szCs w:val="20"/>
        </w:rPr>
        <w:t>t information</w:t>
      </w:r>
      <w:r w:rsidR="00747CC5">
        <w:rPr>
          <w:sz w:val="20"/>
          <w:szCs w:val="20"/>
        </w:rPr>
        <w:t xml:space="preserve"> </w:t>
      </w:r>
      <w:r w:rsidR="00AB0518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your </w:t>
      </w:r>
      <w:r w:rsidR="00747CC5">
        <w:rPr>
          <w:sz w:val="20"/>
          <w:szCs w:val="20"/>
        </w:rPr>
        <w:t>chosen engineer with appropriate insurances</w:t>
      </w:r>
      <w:r w:rsidR="00DD2DCD">
        <w:rPr>
          <w:sz w:val="20"/>
          <w:szCs w:val="20"/>
        </w:rPr>
        <w:t>. You may wish to</w:t>
      </w:r>
      <w:r w:rsidR="00EA69AF">
        <w:rPr>
          <w:sz w:val="20"/>
          <w:szCs w:val="20"/>
        </w:rPr>
        <w:t xml:space="preserve"> </w:t>
      </w:r>
      <w:r w:rsidR="00EB2572">
        <w:rPr>
          <w:sz w:val="20"/>
          <w:szCs w:val="20"/>
        </w:rPr>
        <w:t xml:space="preserve">use other sources to identify any alternate engineers who are not listed above that may be consulted at the discretion of the dam owner. </w:t>
      </w:r>
      <w:r w:rsidR="00054668">
        <w:rPr>
          <w:sz w:val="20"/>
          <w:szCs w:val="20"/>
        </w:rPr>
        <w:t xml:space="preserve">If you do wish to engage an engineer of your choosing that is not on this list, please contact the Melbourne Water Diversions Team on 131 722 to discuss their suitability.  </w:t>
      </w:r>
      <w:bookmarkStart w:id="0" w:name="_GoBack"/>
      <w:bookmarkEnd w:id="0"/>
    </w:p>
    <w:sectPr w:rsidR="00B86367" w:rsidRPr="001008EC" w:rsidSect="00F42947">
      <w:headerReference w:type="default" r:id="rId9"/>
      <w:footerReference w:type="default" r:id="rId10"/>
      <w:pgSz w:w="11906" w:h="16838" w:code="9"/>
      <w:pgMar w:top="1134" w:right="1134" w:bottom="1134" w:left="1134" w:header="567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FAF7" w14:textId="77777777" w:rsidR="002B3EC4" w:rsidRDefault="002B3EC4" w:rsidP="00256624">
      <w:r>
        <w:separator/>
      </w:r>
    </w:p>
    <w:p w14:paraId="311EE1EC" w14:textId="77777777" w:rsidR="002B3EC4" w:rsidRDefault="002B3EC4"/>
  </w:endnote>
  <w:endnote w:type="continuationSeparator" w:id="0">
    <w:p w14:paraId="5F5206E7" w14:textId="77777777" w:rsidR="002B3EC4" w:rsidRDefault="002B3EC4" w:rsidP="00256624">
      <w:r>
        <w:continuationSeparator/>
      </w:r>
    </w:p>
    <w:p w14:paraId="68DFAB99" w14:textId="77777777" w:rsidR="002B3EC4" w:rsidRDefault="002B3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2457" w14:textId="77777777" w:rsidR="00C803C3" w:rsidRPr="008144A0" w:rsidRDefault="00C803C3" w:rsidP="00B3680B">
    <w:pPr>
      <w:pStyle w:val="FooterLine"/>
    </w:pPr>
  </w:p>
  <w:p w14:paraId="483BE22A" w14:textId="77777777" w:rsidR="009B637D" w:rsidRDefault="009B637D" w:rsidP="00B3680B">
    <w:pPr>
      <w:pStyle w:val="FooterAboutUs"/>
    </w:pPr>
    <w:r>
      <w:rPr>
        <w:lang w:eastAsia="en-AU"/>
      </w:rPr>
      <w:drawing>
        <wp:anchor distT="0" distB="0" distL="114300" distR="114300" simplePos="0" relativeHeight="251681792" behindDoc="1" locked="1" layoutInCell="1" allowOverlap="1" wp14:anchorId="3AF7273E" wp14:editId="36A943F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980000" cy="424800"/>
          <wp:effectExtent l="0" t="0" r="0" b="0"/>
          <wp:wrapNone/>
          <wp:docPr id="50" name="Picture 50" descr="Melbourne Wa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Melbourne Wat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80768" behindDoc="1" locked="1" layoutInCell="1" allowOverlap="1" wp14:anchorId="16A1881E" wp14:editId="4DEFA683">
          <wp:simplePos x="0" y="0"/>
          <wp:positionH relativeFrom="margin">
            <wp:posOffset>-31115</wp:posOffset>
          </wp:positionH>
          <wp:positionV relativeFrom="paragraph">
            <wp:posOffset>0</wp:posOffset>
          </wp:positionV>
          <wp:extent cx="763200" cy="428400"/>
          <wp:effectExtent l="0" t="0" r="0" b="0"/>
          <wp:wrapNone/>
          <wp:docPr id="51" name="VICLogo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VICLogo" descr="Victoria State Government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42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</w:t>
    </w:r>
    <w:r w:rsidR="00B3680B">
      <w:t> </w:t>
    </w:r>
    <w:r w:rsidRPr="00E906A2">
      <w:t>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</w:t>
    </w:r>
    <w:r w:rsidR="00B3680B">
      <w:t> </w:t>
    </w:r>
    <w:r w:rsidRPr="00E906A2">
      <w:t>Phillip and Westernport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4B11" w14:textId="77777777" w:rsidR="002B3EC4" w:rsidRDefault="002B3EC4" w:rsidP="00256624">
      <w:r>
        <w:separator/>
      </w:r>
    </w:p>
  </w:footnote>
  <w:footnote w:type="continuationSeparator" w:id="0">
    <w:p w14:paraId="083CEA0A" w14:textId="77777777" w:rsidR="002B3EC4" w:rsidRDefault="002B3EC4" w:rsidP="00256624">
      <w:r>
        <w:continuationSeparator/>
      </w:r>
    </w:p>
    <w:p w14:paraId="23EB39D5" w14:textId="77777777" w:rsidR="002B3EC4" w:rsidRDefault="002B3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8570" w14:textId="63797EB5" w:rsidR="009B637D" w:rsidRDefault="009A6489" w:rsidP="009B63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3918D30" wp14:editId="60B04B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62d423b82bb0e26c9149f8f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611FFA" w14:textId="36D86AE1" w:rsidR="009A6489" w:rsidRPr="009A6489" w:rsidRDefault="009A6489" w:rsidP="009A6489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9A6489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18D30" id="_x0000_t202" coordsize="21600,21600" o:spt="202" path="m,l,21600r21600,l21600,xe">
              <v:stroke joinstyle="miter"/>
              <v:path gradientshapeok="t" o:connecttype="rect"/>
            </v:shapetype>
            <v:shape id="MSIPCM762d423b82bb0e26c9149f8f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" o:allowincell="f" filled="f" stroked="f" strokeweight=".5pt">
              <v:textbox inset=",0,,0">
                <w:txbxContent>
                  <w:p w14:paraId="2E611FFA" w14:textId="36D86AE1" w:rsidR="009A6489" w:rsidRPr="009A6489" w:rsidRDefault="009A6489" w:rsidP="009A6489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9A6489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37D">
      <w:fldChar w:fldCharType="begin"/>
    </w:r>
    <w:r w:rsidR="009B637D">
      <w:instrText xml:space="preserve"> IF </w:instrText>
    </w:r>
    <w:r w:rsidR="009B637D">
      <w:fldChar w:fldCharType="begin"/>
    </w:r>
    <w:r w:rsidR="009B637D">
      <w:instrText xml:space="preserve"> PAGE </w:instrText>
    </w:r>
    <w:r w:rsidR="009B637D">
      <w:fldChar w:fldCharType="separate"/>
    </w:r>
    <w:r w:rsidR="005A4B2D">
      <w:rPr>
        <w:noProof/>
      </w:rPr>
      <w:instrText>1</w:instrText>
    </w:r>
    <w:r w:rsidR="009B637D">
      <w:fldChar w:fldCharType="end"/>
    </w:r>
    <w:r w:rsidR="009B637D">
      <w:instrText xml:space="preserve"> &lt;&gt; 1 </w:instrText>
    </w:r>
    <w:r w:rsidR="009B637D">
      <w:fldChar w:fldCharType="begin"/>
    </w:r>
    <w:r w:rsidR="009B637D">
      <w:instrText xml:space="preserve"> PAGE   \* MERGEFORMAT </w:instrText>
    </w:r>
    <w:r w:rsidR="009B637D">
      <w:fldChar w:fldCharType="separate"/>
    </w:r>
    <w:r w:rsidR="005A7C00">
      <w:rPr>
        <w:noProof/>
      </w:rPr>
      <w:instrText>2</w:instrText>
    </w:r>
    <w:r w:rsidR="009B637D">
      <w:fldChar w:fldCharType="end"/>
    </w:r>
    <w:r w:rsidR="009B637D">
      <w:instrText xml:space="preserve">  </w:instrText>
    </w:r>
    <w:r w:rsidR="009B637D">
      <w:fldChar w:fldCharType="end"/>
    </w:r>
    <w:r w:rsidR="009B637D">
      <w:fldChar w:fldCharType="begin"/>
    </w:r>
    <w:r w:rsidR="009B637D">
      <w:instrText xml:space="preserve">  </w:instrText>
    </w:r>
    <w:r w:rsidR="009B637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B96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890D1D"/>
    <w:multiLevelType w:val="multilevel"/>
    <w:tmpl w:val="224E9608"/>
    <w:lvl w:ilvl="0">
      <w:start w:val="7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 w15:restartNumberingAfterBreak="0">
    <w:nsid w:val="1DB72065"/>
    <w:multiLevelType w:val="hybridMultilevel"/>
    <w:tmpl w:val="DCC61594"/>
    <w:lvl w:ilvl="0" w:tplc="9C32A05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5DFF"/>
    <w:multiLevelType w:val="multilevel"/>
    <w:tmpl w:val="886299E8"/>
    <w:name w:val="NumberedLists3"/>
    <w:lvl w:ilvl="0">
      <w:start w:val="1"/>
      <w:numFmt w:val="decimal"/>
      <w:pStyle w:val="NotesNumbere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3883F98"/>
    <w:multiLevelType w:val="multilevel"/>
    <w:tmpl w:val="DAFA2654"/>
    <w:name w:val="Bullets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ind w:left="1134" w:hanging="567"/>
      </w:pPr>
      <w:rPr>
        <w:rFonts w:ascii="Verdana" w:hAnsi="Verdana" w:hint="default"/>
      </w:rPr>
    </w:lvl>
    <w:lvl w:ilvl="2">
      <w:start w:val="1"/>
      <w:numFmt w:val="bullet"/>
      <w:pStyle w:val="ListBullet3"/>
      <w:lvlText w:val="&gt;"/>
      <w:lvlJc w:val="left"/>
      <w:pPr>
        <w:ind w:left="1701" w:hanging="567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6" w15:restartNumberingAfterBreak="0">
    <w:nsid w:val="2911260D"/>
    <w:multiLevelType w:val="multilevel"/>
    <w:tmpl w:val="A368767C"/>
    <w:name w:val="Notes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9" w15:restartNumberingAfterBreak="0">
    <w:nsid w:val="32051EAB"/>
    <w:multiLevelType w:val="multilevel"/>
    <w:tmpl w:val="87CC2CFC"/>
    <w:name w:val="NumberedList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 w15:restartNumberingAfterBreak="0">
    <w:nsid w:val="33272774"/>
    <w:multiLevelType w:val="multilevel"/>
    <w:tmpl w:val="94063178"/>
    <w:name w:val="Bullets2"/>
    <w:lvl w:ilvl="0">
      <w:start w:val="1"/>
      <w:numFmt w:val="bullet"/>
      <w:pStyle w:val="HighlightBoxBullet"/>
      <w:lvlText w:val="•"/>
      <w:lvlJc w:val="left"/>
      <w:pPr>
        <w:ind w:left="794" w:hanging="56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4753D"/>
    <w:multiLevelType w:val="multilevel"/>
    <w:tmpl w:val="FB6CF5E4"/>
    <w:lvl w:ilvl="0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22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3" w15:restartNumberingAfterBreak="0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57231450"/>
    <w:multiLevelType w:val="multilevel"/>
    <w:tmpl w:val="C9207142"/>
    <w:lvl w:ilvl="0">
      <w:start w:val="1"/>
      <w:numFmt w:val="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7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8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0" w15:restartNumberingAfterBreak="0">
    <w:nsid w:val="6C193A23"/>
    <w:multiLevelType w:val="multilevel"/>
    <w:tmpl w:val="CBB8CEA2"/>
    <w:name w:val="NumberedLists2"/>
    <w:lvl w:ilvl="0">
      <w:start w:val="1"/>
      <w:numFmt w:val="decimal"/>
      <w:pStyle w:val="HighlightBoxNumbering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030DAE"/>
    <w:multiLevelType w:val="multilevel"/>
    <w:tmpl w:val="B55E6E7E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1"/>
  </w:num>
  <w:num w:numId="5">
    <w:abstractNumId w:val="6"/>
  </w:num>
  <w:num w:numId="6">
    <w:abstractNumId w:val="16"/>
  </w:num>
  <w:num w:numId="7">
    <w:abstractNumId w:val="17"/>
  </w:num>
  <w:num w:numId="8">
    <w:abstractNumId w:val="26"/>
  </w:num>
  <w:num w:numId="9">
    <w:abstractNumId w:val="22"/>
  </w:num>
  <w:num w:numId="10">
    <w:abstractNumId w:val="2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8"/>
  </w:num>
  <w:num w:numId="34">
    <w:abstractNumId w:val="25"/>
  </w:num>
  <w:num w:numId="35">
    <w:abstractNumId w:val="21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B65588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164E9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4668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2CAC"/>
    <w:rsid w:val="00086400"/>
    <w:rsid w:val="00086C5B"/>
    <w:rsid w:val="00090D68"/>
    <w:rsid w:val="0009129D"/>
    <w:rsid w:val="00091C1F"/>
    <w:rsid w:val="00091E67"/>
    <w:rsid w:val="000A043A"/>
    <w:rsid w:val="000A0D39"/>
    <w:rsid w:val="000A1A10"/>
    <w:rsid w:val="000A2A5F"/>
    <w:rsid w:val="000A64D2"/>
    <w:rsid w:val="000B07C0"/>
    <w:rsid w:val="000B4796"/>
    <w:rsid w:val="000B59CB"/>
    <w:rsid w:val="000B5AC1"/>
    <w:rsid w:val="000B65EE"/>
    <w:rsid w:val="000C036C"/>
    <w:rsid w:val="000C043D"/>
    <w:rsid w:val="000C269E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08EC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CEB"/>
    <w:rsid w:val="00137A24"/>
    <w:rsid w:val="00146947"/>
    <w:rsid w:val="00146C14"/>
    <w:rsid w:val="00147141"/>
    <w:rsid w:val="0014722D"/>
    <w:rsid w:val="00147969"/>
    <w:rsid w:val="001536B2"/>
    <w:rsid w:val="00155B41"/>
    <w:rsid w:val="0015669A"/>
    <w:rsid w:val="001571C1"/>
    <w:rsid w:val="00157F04"/>
    <w:rsid w:val="00162508"/>
    <w:rsid w:val="0016271B"/>
    <w:rsid w:val="00164716"/>
    <w:rsid w:val="00166097"/>
    <w:rsid w:val="00166E6D"/>
    <w:rsid w:val="00167C0F"/>
    <w:rsid w:val="001726D4"/>
    <w:rsid w:val="001750A0"/>
    <w:rsid w:val="00177497"/>
    <w:rsid w:val="001818D8"/>
    <w:rsid w:val="001827CC"/>
    <w:rsid w:val="0018290D"/>
    <w:rsid w:val="0018426D"/>
    <w:rsid w:val="00184490"/>
    <w:rsid w:val="001844C6"/>
    <w:rsid w:val="001845EF"/>
    <w:rsid w:val="00184B03"/>
    <w:rsid w:val="001874D7"/>
    <w:rsid w:val="0019068B"/>
    <w:rsid w:val="00191308"/>
    <w:rsid w:val="00193A6D"/>
    <w:rsid w:val="00193C94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4C2"/>
    <w:rsid w:val="001B795B"/>
    <w:rsid w:val="001C145F"/>
    <w:rsid w:val="001C31C0"/>
    <w:rsid w:val="001C4EBF"/>
    <w:rsid w:val="001D29BD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624D"/>
    <w:rsid w:val="00240884"/>
    <w:rsid w:val="00241406"/>
    <w:rsid w:val="00243399"/>
    <w:rsid w:val="00243A45"/>
    <w:rsid w:val="00243B93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48"/>
    <w:rsid w:val="002715E9"/>
    <w:rsid w:val="0027240B"/>
    <w:rsid w:val="00274C38"/>
    <w:rsid w:val="00274DED"/>
    <w:rsid w:val="0027759D"/>
    <w:rsid w:val="00283EA9"/>
    <w:rsid w:val="002857D1"/>
    <w:rsid w:val="002859AF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3EC4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2C3E"/>
    <w:rsid w:val="00315198"/>
    <w:rsid w:val="00316DFD"/>
    <w:rsid w:val="003172A7"/>
    <w:rsid w:val="00317D2D"/>
    <w:rsid w:val="003217AA"/>
    <w:rsid w:val="00322547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61ECA"/>
    <w:rsid w:val="0036258B"/>
    <w:rsid w:val="00366E1B"/>
    <w:rsid w:val="00370000"/>
    <w:rsid w:val="003753F7"/>
    <w:rsid w:val="003756A1"/>
    <w:rsid w:val="003763C4"/>
    <w:rsid w:val="003803CA"/>
    <w:rsid w:val="003824AA"/>
    <w:rsid w:val="00383FF6"/>
    <w:rsid w:val="00390250"/>
    <w:rsid w:val="00391AF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25F9"/>
    <w:rsid w:val="003C2C0D"/>
    <w:rsid w:val="003C2C66"/>
    <w:rsid w:val="003C300B"/>
    <w:rsid w:val="003C384A"/>
    <w:rsid w:val="003C3B57"/>
    <w:rsid w:val="003C651E"/>
    <w:rsid w:val="003D1B95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31B86"/>
    <w:rsid w:val="004327E1"/>
    <w:rsid w:val="004335DB"/>
    <w:rsid w:val="00433F43"/>
    <w:rsid w:val="00436175"/>
    <w:rsid w:val="00437842"/>
    <w:rsid w:val="0044145F"/>
    <w:rsid w:val="004435BE"/>
    <w:rsid w:val="00445D2A"/>
    <w:rsid w:val="00452294"/>
    <w:rsid w:val="00452568"/>
    <w:rsid w:val="004547DD"/>
    <w:rsid w:val="004551B7"/>
    <w:rsid w:val="00455795"/>
    <w:rsid w:val="00455994"/>
    <w:rsid w:val="0045796F"/>
    <w:rsid w:val="00460B70"/>
    <w:rsid w:val="00461991"/>
    <w:rsid w:val="004620C7"/>
    <w:rsid w:val="00463E1E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2301"/>
    <w:rsid w:val="005423F5"/>
    <w:rsid w:val="00542CE9"/>
    <w:rsid w:val="00544D97"/>
    <w:rsid w:val="005516A4"/>
    <w:rsid w:val="005542F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A09FD"/>
    <w:rsid w:val="005A16A6"/>
    <w:rsid w:val="005A46E2"/>
    <w:rsid w:val="005A4B2D"/>
    <w:rsid w:val="005A5884"/>
    <w:rsid w:val="005A7C00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0A5C"/>
    <w:rsid w:val="005E4088"/>
    <w:rsid w:val="005E4214"/>
    <w:rsid w:val="005E5527"/>
    <w:rsid w:val="005E69D4"/>
    <w:rsid w:val="005F0414"/>
    <w:rsid w:val="005F277D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2169"/>
    <w:rsid w:val="0061394B"/>
    <w:rsid w:val="00616561"/>
    <w:rsid w:val="00616D97"/>
    <w:rsid w:val="00622CE8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57AD"/>
    <w:rsid w:val="006769CB"/>
    <w:rsid w:val="00677476"/>
    <w:rsid w:val="00677CF9"/>
    <w:rsid w:val="006838F2"/>
    <w:rsid w:val="00685CEE"/>
    <w:rsid w:val="00691348"/>
    <w:rsid w:val="00691461"/>
    <w:rsid w:val="00691F19"/>
    <w:rsid w:val="006A0EE1"/>
    <w:rsid w:val="006A384C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6D63"/>
    <w:rsid w:val="006F04BD"/>
    <w:rsid w:val="006F1DED"/>
    <w:rsid w:val="006F2F09"/>
    <w:rsid w:val="006F4220"/>
    <w:rsid w:val="006F58D7"/>
    <w:rsid w:val="006F69E5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113ED"/>
    <w:rsid w:val="00712433"/>
    <w:rsid w:val="00715639"/>
    <w:rsid w:val="00717478"/>
    <w:rsid w:val="00720ABD"/>
    <w:rsid w:val="00722328"/>
    <w:rsid w:val="0072483E"/>
    <w:rsid w:val="00724E16"/>
    <w:rsid w:val="007257E3"/>
    <w:rsid w:val="00727F09"/>
    <w:rsid w:val="00732488"/>
    <w:rsid w:val="0073663C"/>
    <w:rsid w:val="00737F14"/>
    <w:rsid w:val="0074073C"/>
    <w:rsid w:val="00742B33"/>
    <w:rsid w:val="00744138"/>
    <w:rsid w:val="00745894"/>
    <w:rsid w:val="007475B7"/>
    <w:rsid w:val="00747643"/>
    <w:rsid w:val="00747CC5"/>
    <w:rsid w:val="00751956"/>
    <w:rsid w:val="00753CBF"/>
    <w:rsid w:val="00754A6E"/>
    <w:rsid w:val="0075649A"/>
    <w:rsid w:val="00756864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721A"/>
    <w:rsid w:val="00781783"/>
    <w:rsid w:val="00781974"/>
    <w:rsid w:val="00781B0C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2C9"/>
    <w:rsid w:val="0081135E"/>
    <w:rsid w:val="0081324A"/>
    <w:rsid w:val="008134B5"/>
    <w:rsid w:val="008141A8"/>
    <w:rsid w:val="008144A0"/>
    <w:rsid w:val="008145A3"/>
    <w:rsid w:val="008145DD"/>
    <w:rsid w:val="00815342"/>
    <w:rsid w:val="008177C6"/>
    <w:rsid w:val="00817B01"/>
    <w:rsid w:val="00820259"/>
    <w:rsid w:val="0082411F"/>
    <w:rsid w:val="00824C66"/>
    <w:rsid w:val="008263F2"/>
    <w:rsid w:val="00830A76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3A9"/>
    <w:rsid w:val="008A0940"/>
    <w:rsid w:val="008A16EF"/>
    <w:rsid w:val="008A4B37"/>
    <w:rsid w:val="008A67A7"/>
    <w:rsid w:val="008A6B90"/>
    <w:rsid w:val="008A7136"/>
    <w:rsid w:val="008A7EC1"/>
    <w:rsid w:val="008B10A3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D50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1DE1"/>
    <w:rsid w:val="009056C1"/>
    <w:rsid w:val="0091073A"/>
    <w:rsid w:val="00910879"/>
    <w:rsid w:val="00912521"/>
    <w:rsid w:val="00917721"/>
    <w:rsid w:val="00920056"/>
    <w:rsid w:val="009232A6"/>
    <w:rsid w:val="00924D96"/>
    <w:rsid w:val="0092562A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70331"/>
    <w:rsid w:val="00971624"/>
    <w:rsid w:val="0097248E"/>
    <w:rsid w:val="00973EB7"/>
    <w:rsid w:val="0097651A"/>
    <w:rsid w:val="009773C9"/>
    <w:rsid w:val="00977AB7"/>
    <w:rsid w:val="00980559"/>
    <w:rsid w:val="0098228C"/>
    <w:rsid w:val="009832DC"/>
    <w:rsid w:val="009840C0"/>
    <w:rsid w:val="00984322"/>
    <w:rsid w:val="009848DE"/>
    <w:rsid w:val="00990EE2"/>
    <w:rsid w:val="00993EF6"/>
    <w:rsid w:val="0099409A"/>
    <w:rsid w:val="009A2C7E"/>
    <w:rsid w:val="009A4954"/>
    <w:rsid w:val="009A5206"/>
    <w:rsid w:val="009A5A0E"/>
    <w:rsid w:val="009A6489"/>
    <w:rsid w:val="009A7103"/>
    <w:rsid w:val="009A7701"/>
    <w:rsid w:val="009A78D4"/>
    <w:rsid w:val="009B0FBD"/>
    <w:rsid w:val="009B1397"/>
    <w:rsid w:val="009B3540"/>
    <w:rsid w:val="009B3B6E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5D91"/>
    <w:rsid w:val="009E6F06"/>
    <w:rsid w:val="009E7348"/>
    <w:rsid w:val="009F1014"/>
    <w:rsid w:val="009F28C7"/>
    <w:rsid w:val="009F7F58"/>
    <w:rsid w:val="00A037E2"/>
    <w:rsid w:val="00A05B0B"/>
    <w:rsid w:val="00A13BA1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2B29"/>
    <w:rsid w:val="00A44199"/>
    <w:rsid w:val="00A451A2"/>
    <w:rsid w:val="00A45BF5"/>
    <w:rsid w:val="00A46F6D"/>
    <w:rsid w:val="00A46FFA"/>
    <w:rsid w:val="00A51A13"/>
    <w:rsid w:val="00A51E51"/>
    <w:rsid w:val="00A53CA7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3F7E"/>
    <w:rsid w:val="00A76776"/>
    <w:rsid w:val="00A76899"/>
    <w:rsid w:val="00A769E9"/>
    <w:rsid w:val="00A82495"/>
    <w:rsid w:val="00A82DC0"/>
    <w:rsid w:val="00A91763"/>
    <w:rsid w:val="00A94064"/>
    <w:rsid w:val="00A952E5"/>
    <w:rsid w:val="00A9594B"/>
    <w:rsid w:val="00A97EF3"/>
    <w:rsid w:val="00AA318A"/>
    <w:rsid w:val="00AA50EC"/>
    <w:rsid w:val="00AB0518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149D2"/>
    <w:rsid w:val="00B16D88"/>
    <w:rsid w:val="00B16E6E"/>
    <w:rsid w:val="00B202A1"/>
    <w:rsid w:val="00B213F2"/>
    <w:rsid w:val="00B21456"/>
    <w:rsid w:val="00B25250"/>
    <w:rsid w:val="00B26540"/>
    <w:rsid w:val="00B316A1"/>
    <w:rsid w:val="00B3345B"/>
    <w:rsid w:val="00B34754"/>
    <w:rsid w:val="00B34F72"/>
    <w:rsid w:val="00B35B06"/>
    <w:rsid w:val="00B3680B"/>
    <w:rsid w:val="00B36966"/>
    <w:rsid w:val="00B37969"/>
    <w:rsid w:val="00B4269D"/>
    <w:rsid w:val="00B4280D"/>
    <w:rsid w:val="00B43659"/>
    <w:rsid w:val="00B4487F"/>
    <w:rsid w:val="00B457B7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588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FDB"/>
    <w:rsid w:val="00B86367"/>
    <w:rsid w:val="00B91935"/>
    <w:rsid w:val="00B93DAB"/>
    <w:rsid w:val="00B96973"/>
    <w:rsid w:val="00BA1296"/>
    <w:rsid w:val="00BA1355"/>
    <w:rsid w:val="00BA2314"/>
    <w:rsid w:val="00BA41F3"/>
    <w:rsid w:val="00BA4ED5"/>
    <w:rsid w:val="00BB3DBA"/>
    <w:rsid w:val="00BB75D1"/>
    <w:rsid w:val="00BB78B1"/>
    <w:rsid w:val="00BC1B43"/>
    <w:rsid w:val="00BC3A68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F28"/>
    <w:rsid w:val="00C03D71"/>
    <w:rsid w:val="00C06464"/>
    <w:rsid w:val="00C15C6A"/>
    <w:rsid w:val="00C15ECF"/>
    <w:rsid w:val="00C162DB"/>
    <w:rsid w:val="00C175C2"/>
    <w:rsid w:val="00C20DFF"/>
    <w:rsid w:val="00C2398B"/>
    <w:rsid w:val="00C25EC4"/>
    <w:rsid w:val="00C263F1"/>
    <w:rsid w:val="00C27679"/>
    <w:rsid w:val="00C31760"/>
    <w:rsid w:val="00C32994"/>
    <w:rsid w:val="00C339C7"/>
    <w:rsid w:val="00C37A39"/>
    <w:rsid w:val="00C37DCF"/>
    <w:rsid w:val="00C44908"/>
    <w:rsid w:val="00C4599D"/>
    <w:rsid w:val="00C5097C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3C3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6FF1"/>
    <w:rsid w:val="00CA0ABF"/>
    <w:rsid w:val="00CA1BF5"/>
    <w:rsid w:val="00CA2E68"/>
    <w:rsid w:val="00CA37F0"/>
    <w:rsid w:val="00CA4B34"/>
    <w:rsid w:val="00CA51B1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2095E"/>
    <w:rsid w:val="00D21666"/>
    <w:rsid w:val="00D22E4F"/>
    <w:rsid w:val="00D2321D"/>
    <w:rsid w:val="00D2427A"/>
    <w:rsid w:val="00D25767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5184A"/>
    <w:rsid w:val="00D51E2C"/>
    <w:rsid w:val="00D570AD"/>
    <w:rsid w:val="00D5772F"/>
    <w:rsid w:val="00D57DDF"/>
    <w:rsid w:val="00D72DAB"/>
    <w:rsid w:val="00D7419E"/>
    <w:rsid w:val="00D741BC"/>
    <w:rsid w:val="00D74BD3"/>
    <w:rsid w:val="00D8387E"/>
    <w:rsid w:val="00D85B09"/>
    <w:rsid w:val="00D870B7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C2DAE"/>
    <w:rsid w:val="00DC44FB"/>
    <w:rsid w:val="00DC540E"/>
    <w:rsid w:val="00DD19F5"/>
    <w:rsid w:val="00DD2C71"/>
    <w:rsid w:val="00DD2DCD"/>
    <w:rsid w:val="00DD40E8"/>
    <w:rsid w:val="00DD7311"/>
    <w:rsid w:val="00DD74BB"/>
    <w:rsid w:val="00DD791E"/>
    <w:rsid w:val="00DE3403"/>
    <w:rsid w:val="00DE3C95"/>
    <w:rsid w:val="00DE3E27"/>
    <w:rsid w:val="00DE4070"/>
    <w:rsid w:val="00DE52BA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E84"/>
    <w:rsid w:val="00E33E6A"/>
    <w:rsid w:val="00E35BAD"/>
    <w:rsid w:val="00E37C36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A11"/>
    <w:rsid w:val="00E65977"/>
    <w:rsid w:val="00E65D1E"/>
    <w:rsid w:val="00E66A4B"/>
    <w:rsid w:val="00E66DDE"/>
    <w:rsid w:val="00E7013C"/>
    <w:rsid w:val="00E76492"/>
    <w:rsid w:val="00E7705E"/>
    <w:rsid w:val="00E87143"/>
    <w:rsid w:val="00E906A2"/>
    <w:rsid w:val="00E90F81"/>
    <w:rsid w:val="00E95249"/>
    <w:rsid w:val="00EA0725"/>
    <w:rsid w:val="00EA116F"/>
    <w:rsid w:val="00EA2529"/>
    <w:rsid w:val="00EA5F82"/>
    <w:rsid w:val="00EA6605"/>
    <w:rsid w:val="00EA69AF"/>
    <w:rsid w:val="00EA73A0"/>
    <w:rsid w:val="00EB149F"/>
    <w:rsid w:val="00EB2037"/>
    <w:rsid w:val="00EB2572"/>
    <w:rsid w:val="00EB4955"/>
    <w:rsid w:val="00EB55A7"/>
    <w:rsid w:val="00EC439D"/>
    <w:rsid w:val="00EC49A0"/>
    <w:rsid w:val="00EC591E"/>
    <w:rsid w:val="00ED3221"/>
    <w:rsid w:val="00ED326C"/>
    <w:rsid w:val="00ED6179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B21"/>
    <w:rsid w:val="00F14F09"/>
    <w:rsid w:val="00F16871"/>
    <w:rsid w:val="00F16BDC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7FBB"/>
    <w:rsid w:val="00FA0662"/>
    <w:rsid w:val="00FA10C8"/>
    <w:rsid w:val="00FA11EA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5F26"/>
    <w:rsid w:val="00FC65E9"/>
    <w:rsid w:val="00FD30A3"/>
    <w:rsid w:val="00FD32C6"/>
    <w:rsid w:val="00FD4CF8"/>
    <w:rsid w:val="00FD52A0"/>
    <w:rsid w:val="00FD583D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CA489"/>
  <w15:docId w15:val="{F4A4FED3-6629-4952-BC3C-1F445C75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231F20" w:themeColor="text1"/>
        <w:sz w:val="24"/>
        <w:szCs w:val="24"/>
        <w:lang w:val="en-AU" w:eastAsia="en-AU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2A"/>
  </w:style>
  <w:style w:type="paragraph" w:styleId="Heading1">
    <w:name w:val="heading 1"/>
    <w:basedOn w:val="Normal"/>
    <w:next w:val="BodyText"/>
    <w:link w:val="Heading1Char"/>
    <w:rsid w:val="00C5097C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917721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917721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22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164E9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64E9"/>
    <w:rPr>
      <w:rFonts w:eastAsia="Cambria" w:cstheme="minorBidi"/>
      <w:noProof/>
      <w:color w:val="00428B" w:themeColor="text2"/>
      <w:sz w:val="20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C5097C"/>
    <w:rPr>
      <w:rFonts w:asciiTheme="majorHAnsi" w:eastAsiaTheme="minorEastAsia" w:hAnsiTheme="majorHAnsi" w:cstheme="majorBidi"/>
      <w:b/>
      <w:bCs/>
      <w:color w:val="00428B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1772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71548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20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271548"/>
    <w:rPr>
      <w:rFonts w:eastAsiaTheme="minorHAnsi" w:cstheme="minorBidi"/>
      <w:color w:val="4D4F53"/>
      <w:sz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ED3221"/>
    <w:pPr>
      <w:numPr>
        <w:numId w:val="37"/>
      </w:numPr>
      <w:tabs>
        <w:tab w:val="clear" w:pos="2268"/>
        <w:tab w:val="clear" w:pos="4536"/>
        <w:tab w:val="clear" w:pos="6804"/>
        <w:tab w:val="clear" w:pos="9638"/>
      </w:tabs>
      <w:spacing w:after="100" w:afterAutospacing="1"/>
      <w:contextualSpacing/>
    </w:pPr>
  </w:style>
  <w:style w:type="paragraph" w:styleId="ListBullet2">
    <w:name w:val="List Bullet 2"/>
    <w:basedOn w:val="ListBullet"/>
    <w:qFormat/>
    <w:rsid w:val="00ED3221"/>
    <w:pPr>
      <w:spacing w:before="100" w:beforeAutospacing="1"/>
    </w:pPr>
  </w:style>
  <w:style w:type="paragraph" w:styleId="ListBullet3">
    <w:name w:val="List Bullet 3"/>
    <w:basedOn w:val="ListBullet2"/>
    <w:qFormat/>
    <w:rsid w:val="00B8636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B86367"/>
    <w:pPr>
      <w:spacing w:before="120" w:after="180"/>
      <w:ind w:left="567"/>
    </w:pPr>
  </w:style>
  <w:style w:type="paragraph" w:styleId="ListContinue2">
    <w:name w:val="List Continue 2"/>
    <w:basedOn w:val="Normal"/>
    <w:rsid w:val="00B86367"/>
    <w:pPr>
      <w:spacing w:before="120" w:after="180"/>
      <w:ind w:left="1134"/>
    </w:pPr>
  </w:style>
  <w:style w:type="paragraph" w:styleId="ListContinue3">
    <w:name w:val="List Continue 3"/>
    <w:basedOn w:val="Normal"/>
    <w:rsid w:val="00B86367"/>
    <w:pPr>
      <w:spacing w:before="120" w:after="180"/>
      <w:ind w:left="170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B86367"/>
    <w:pPr>
      <w:numPr>
        <w:numId w:val="3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B86367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B86367"/>
    <w:pPr>
      <w:numPr>
        <w:ilvl w:val="2"/>
      </w:numPr>
    </w:pPr>
  </w:style>
  <w:style w:type="paragraph" w:styleId="ListNumber4">
    <w:name w:val="List Number 4"/>
    <w:basedOn w:val="ListNumber3"/>
    <w:unhideWhenUsed/>
    <w:rsid w:val="00B86367"/>
    <w:pPr>
      <w:numPr>
        <w:ilvl w:val="3"/>
      </w:numPr>
    </w:pPr>
  </w:style>
  <w:style w:type="paragraph" w:styleId="ListNumber5">
    <w:name w:val="List Number 5"/>
    <w:basedOn w:val="ListNumber4"/>
    <w:unhideWhenUsed/>
    <w:rsid w:val="00B86367"/>
    <w:pPr>
      <w:numPr>
        <w:ilvl w:val="4"/>
      </w:numPr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</w:style>
  <w:style w:type="paragraph" w:customStyle="1" w:styleId="Notes">
    <w:name w:val="Notes"/>
    <w:basedOn w:val="Normal"/>
    <w:next w:val="BodyText12ptAbove"/>
    <w:rsid w:val="000164E9"/>
    <w:pPr>
      <w:spacing w:before="60" w:after="120" w:line="240" w:lineRule="atLeast"/>
      <w:contextualSpacing/>
    </w:pPr>
    <w:rPr>
      <w:rFonts w:cs="Arial"/>
      <w:sz w:val="20"/>
    </w:rPr>
  </w:style>
  <w:style w:type="paragraph" w:customStyle="1" w:styleId="NotesNumbered">
    <w:name w:val="Notes Numbered"/>
    <w:basedOn w:val="Normal"/>
    <w:rsid w:val="00271548"/>
    <w:pPr>
      <w:numPr>
        <w:numId w:val="43"/>
      </w:numPr>
      <w:spacing w:before="60" w:after="240" w:line="240" w:lineRule="atLeast"/>
      <w:contextualSpacing/>
    </w:pPr>
    <w:rPr>
      <w:sz w:val="20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742B33"/>
    <w:pPr>
      <w:tabs>
        <w:tab w:val="left" w:pos="964"/>
      </w:tabs>
      <w:spacing w:before="60" w:after="120" w:line="240" w:lineRule="atLeast"/>
      <w:ind w:left="964" w:hanging="964"/>
      <w:contextualSpacing/>
    </w:pPr>
    <w:rPr>
      <w:rFonts w:cs="Arial"/>
      <w:sz w:val="20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C5097C"/>
    <w:rPr>
      <w:b/>
      <w:color w:val="00428B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C5097C"/>
    <w:rPr>
      <w:b/>
      <w:color w:val="00428B" w:themeColor="text2"/>
      <w:sz w:val="36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B4487F"/>
    <w:pPr>
      <w:numPr>
        <w:numId w:val="40"/>
      </w:numPr>
    </w:pPr>
  </w:style>
  <w:style w:type="paragraph" w:customStyle="1" w:styleId="HighlightBoxNumbering">
    <w:name w:val="Highlight Box Numbering"/>
    <w:basedOn w:val="HighlightBoxText"/>
    <w:qFormat/>
    <w:rsid w:val="00742B33"/>
    <w:pPr>
      <w:numPr>
        <w:numId w:val="42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B3680B"/>
    <w:pPr>
      <w:pBdr>
        <w:bottom w:val="single" w:sz="8" w:space="2" w:color="00428B" w:themeColor="text2"/>
      </w:pBdr>
      <w:spacing w:before="120" w:after="12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DBA"/>
    <w:rPr>
      <w:color w:val="605E5C"/>
      <w:shd w:val="clear" w:color="auto" w:fill="E1DFDD"/>
    </w:rPr>
  </w:style>
  <w:style w:type="paragraph" w:customStyle="1" w:styleId="FooterAboutUs">
    <w:name w:val="Footer About Us"/>
    <w:basedOn w:val="Footer"/>
    <w:uiPriority w:val="99"/>
    <w:rsid w:val="00B3680B"/>
    <w:rPr>
      <w:sz w:val="18"/>
    </w:rPr>
  </w:style>
  <w:style w:type="paragraph" w:styleId="ListParagraph">
    <w:name w:val="List Paragraph"/>
    <w:basedOn w:val="Normal"/>
    <w:uiPriority w:val="34"/>
    <w:qFormat/>
    <w:rsid w:val="005E0A5C"/>
    <w:pPr>
      <w:spacing w:line="240" w:lineRule="auto"/>
      <w:ind w:left="720"/>
      <w:contextualSpacing/>
    </w:pPr>
    <w:rPr>
      <w:rFonts w:ascii="Times New Roman" w:hAnsi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3348-CC57-43E1-8772-729961B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dam construction and safety assessment - consulting engineers</dc:title>
  <dc:creator>Melbourne Water</dc:creator>
  <cp:lastModifiedBy>Sarah Loo</cp:lastModifiedBy>
  <cp:revision>4</cp:revision>
  <cp:lastPrinted>2017-03-25T01:28:00Z</cp:lastPrinted>
  <dcterms:created xsi:type="dcterms:W3CDTF">2022-01-11T22:39:00Z</dcterms:created>
  <dcterms:modified xsi:type="dcterms:W3CDTF">2022-01-11T22:42:00Z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  <property fmtid="{D5CDD505-2E9C-101B-9397-08002B2CF9AE}" pid="4" name="MSIP_Label_8d1a0ea4-6344-45fe-bd17-9bfc2ab6afb4_Enabled">
    <vt:lpwstr>true</vt:lpwstr>
  </property>
  <property fmtid="{D5CDD505-2E9C-101B-9397-08002B2CF9AE}" pid="5" name="MSIP_Label_8d1a0ea4-6344-45fe-bd17-9bfc2ab6afb4_SetDate">
    <vt:lpwstr>2022-01-11T22:42:20Z</vt:lpwstr>
  </property>
  <property fmtid="{D5CDD505-2E9C-101B-9397-08002B2CF9AE}" pid="6" name="MSIP_Label_8d1a0ea4-6344-45fe-bd17-9bfc2ab6afb4_Method">
    <vt:lpwstr>Privileged</vt:lpwstr>
  </property>
  <property fmtid="{D5CDD505-2E9C-101B-9397-08002B2CF9AE}" pid="7" name="MSIP_Label_8d1a0ea4-6344-45fe-bd17-9bfc2ab6afb4_Name">
    <vt:lpwstr>OFFICIAL</vt:lpwstr>
  </property>
  <property fmtid="{D5CDD505-2E9C-101B-9397-08002B2CF9AE}" pid="8" name="MSIP_Label_8d1a0ea4-6344-45fe-bd17-9bfc2ab6afb4_SiteId">
    <vt:lpwstr>fe26127b-78ee-42c7-803e-4d67c0488cf9</vt:lpwstr>
  </property>
  <property fmtid="{D5CDD505-2E9C-101B-9397-08002B2CF9AE}" pid="9" name="MSIP_Label_8d1a0ea4-6344-45fe-bd17-9bfc2ab6afb4_ActionId">
    <vt:lpwstr>a6911288-82f6-4018-aea9-8041fd787759</vt:lpwstr>
  </property>
  <property fmtid="{D5CDD505-2E9C-101B-9397-08002B2CF9AE}" pid="10" name="MSIP_Label_8d1a0ea4-6344-45fe-bd17-9bfc2ab6afb4_ContentBits">
    <vt:lpwstr>1</vt:lpwstr>
  </property>
</Properties>
</file>